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92" w:rsidRPr="008821D0" w:rsidRDefault="008821D0" w:rsidP="008821D0">
      <w:pPr>
        <w:jc w:val="center"/>
        <w:rPr>
          <w:b/>
          <w:sz w:val="24"/>
          <w:szCs w:val="24"/>
        </w:rPr>
      </w:pPr>
      <w:r w:rsidRPr="008821D0">
        <w:rPr>
          <w:b/>
          <w:sz w:val="24"/>
          <w:szCs w:val="24"/>
        </w:rPr>
        <w:t>АННОТАЦИЯ</w:t>
      </w:r>
    </w:p>
    <w:p w:rsidR="002D0B92" w:rsidRPr="008821D0" w:rsidRDefault="008821D0" w:rsidP="008821D0">
      <w:pPr>
        <w:jc w:val="center"/>
        <w:rPr>
          <w:sz w:val="24"/>
          <w:szCs w:val="24"/>
        </w:rPr>
      </w:pPr>
      <w:r w:rsidRPr="008821D0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 xml:space="preserve">Макроэкономика (продвинутый уровень) 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Экономика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r w:rsidRPr="008821D0">
              <w:rPr>
                <w:sz w:val="24"/>
                <w:szCs w:val="24"/>
              </w:rPr>
              <w:t xml:space="preserve"> 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4 </w:t>
            </w:r>
            <w:proofErr w:type="spellStart"/>
            <w:r w:rsidRPr="008821D0">
              <w:rPr>
                <w:sz w:val="24"/>
                <w:szCs w:val="24"/>
              </w:rPr>
              <w:t>з.е</w:t>
            </w:r>
            <w:proofErr w:type="spellEnd"/>
            <w:r w:rsidRPr="008821D0">
              <w:rPr>
                <w:sz w:val="24"/>
                <w:szCs w:val="24"/>
              </w:rPr>
              <w:t>.</w:t>
            </w: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Экзамен</w:t>
            </w:r>
          </w:p>
          <w:p w:rsidR="002D0B92" w:rsidRPr="008821D0" w:rsidRDefault="002D0B92" w:rsidP="008821D0">
            <w:pPr>
              <w:rPr>
                <w:sz w:val="24"/>
                <w:szCs w:val="24"/>
              </w:rPr>
            </w:pPr>
          </w:p>
        </w:tc>
      </w:tr>
      <w:tr w:rsidR="002D0B92" w:rsidRPr="008821D0">
        <w:tc>
          <w:tcPr>
            <w:tcW w:w="3261" w:type="dxa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D0B92" w:rsidRPr="008821D0" w:rsidRDefault="008821D0" w:rsidP="008821D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8821D0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8821D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 2. Модели макроэкономического равновесия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sz w:val="24"/>
                <w:szCs w:val="24"/>
                <w:lang w:eastAsia="en-US"/>
              </w:rPr>
              <w:t>Тема4.  Модель IS-LM-BP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tabs>
                <w:tab w:val="left" w:pos="2694"/>
              </w:tabs>
              <w:ind w:left="-57" w:right="-57"/>
              <w:rPr>
                <w:sz w:val="24"/>
                <w:szCs w:val="24"/>
                <w:lang w:eastAsia="en-US"/>
              </w:rPr>
            </w:pPr>
            <w:r w:rsidRPr="008821D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Бродский, Б. Е.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>.</w:t>
            </w:r>
            <w:r w:rsidRPr="008821D0">
              <w:rPr>
                <w:sz w:val="24"/>
                <w:szCs w:val="24"/>
              </w:rPr>
              <w:t xml:space="preserve"> Продвинутый уровень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8821D0">
              <w:rPr>
                <w:sz w:val="24"/>
                <w:szCs w:val="24"/>
              </w:rPr>
              <w:t>Моск</w:t>
            </w:r>
            <w:proofErr w:type="spellEnd"/>
            <w:r w:rsidRPr="008821D0">
              <w:rPr>
                <w:sz w:val="24"/>
                <w:szCs w:val="24"/>
              </w:rPr>
              <w:t xml:space="preserve">. </w:t>
            </w:r>
            <w:proofErr w:type="spellStart"/>
            <w:r w:rsidRPr="008821D0">
              <w:rPr>
                <w:sz w:val="24"/>
                <w:szCs w:val="24"/>
              </w:rPr>
              <w:t>шк</w:t>
            </w:r>
            <w:proofErr w:type="spellEnd"/>
            <w:r w:rsidRPr="008821D0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Магистр: ИНФРА-М, 2018. - 336 с. </w:t>
            </w:r>
            <w:hyperlink r:id="rId6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</w:t>
              </w:r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anium.com/go.php?id=1020231</w:t>
              </w:r>
            </w:hyperlink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Вечканов, Г. С.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[Текст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для бакалавров и магистрантов : учебник для студентов, обучающихся по специальности 060800 "Экономика и управление на предприятии (по отраслям)"</w:t>
            </w:r>
            <w:r w:rsidRPr="008821D0">
              <w:rPr>
                <w:sz w:val="24"/>
                <w:szCs w:val="24"/>
              </w:rPr>
              <w:t xml:space="preserve"> / Г. С. Вечканов, Г. Р. Вечканова. - 5-е изд. - Санкт-Петербург [и др.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Питер, 2016. - 446 с. 15экз.</w:t>
            </w:r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sz w:val="24"/>
                <w:szCs w:val="24"/>
              </w:rPr>
              <w:t>Макконнелл</w:t>
            </w:r>
            <w:proofErr w:type="spellEnd"/>
            <w:r w:rsidRPr="008821D0">
              <w:rPr>
                <w:sz w:val="24"/>
                <w:szCs w:val="24"/>
              </w:rPr>
              <w:t xml:space="preserve">, К. Р. </w:t>
            </w:r>
            <w:proofErr w:type="spellStart"/>
            <w:r w:rsidRPr="008821D0">
              <w:rPr>
                <w:sz w:val="24"/>
                <w:szCs w:val="24"/>
              </w:rPr>
              <w:t>Экономикс</w:t>
            </w:r>
            <w:proofErr w:type="spellEnd"/>
            <w:r w:rsidRPr="008821D0">
              <w:rPr>
                <w:sz w:val="24"/>
                <w:szCs w:val="24"/>
              </w:rPr>
              <w:t>. Принципы, проблемы и политика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/ К. Р. </w:t>
            </w:r>
            <w:proofErr w:type="spellStart"/>
            <w:r w:rsidRPr="008821D0">
              <w:rPr>
                <w:sz w:val="24"/>
                <w:szCs w:val="24"/>
              </w:rPr>
              <w:t>Макконнелл</w:t>
            </w:r>
            <w:proofErr w:type="spellEnd"/>
            <w:r w:rsidRPr="008821D0">
              <w:rPr>
                <w:sz w:val="24"/>
                <w:szCs w:val="24"/>
              </w:rPr>
              <w:t xml:space="preserve">, С. Л. </w:t>
            </w:r>
            <w:proofErr w:type="spellStart"/>
            <w:r w:rsidRPr="008821D0">
              <w:rPr>
                <w:sz w:val="24"/>
                <w:szCs w:val="24"/>
              </w:rPr>
              <w:t>Брю</w:t>
            </w:r>
            <w:proofErr w:type="spellEnd"/>
            <w:r w:rsidRPr="008821D0">
              <w:rPr>
                <w:sz w:val="24"/>
                <w:szCs w:val="24"/>
              </w:rPr>
              <w:t xml:space="preserve">, Ш. М. </w:t>
            </w:r>
            <w:proofErr w:type="spellStart"/>
            <w:r w:rsidRPr="008821D0">
              <w:rPr>
                <w:sz w:val="24"/>
                <w:szCs w:val="24"/>
              </w:rPr>
              <w:t>Флинн</w:t>
            </w:r>
            <w:proofErr w:type="spellEnd"/>
            <w:r w:rsidRPr="008821D0">
              <w:rPr>
                <w:sz w:val="24"/>
                <w:szCs w:val="24"/>
              </w:rPr>
              <w:t xml:space="preserve">. - 19-е изд. - </w:t>
            </w:r>
            <w:proofErr w:type="gramStart"/>
            <w:r w:rsidRPr="008821D0">
              <w:rPr>
                <w:sz w:val="24"/>
                <w:szCs w:val="24"/>
              </w:rPr>
              <w:t>Моск</w:t>
            </w:r>
            <w:r w:rsidRPr="008821D0">
              <w:rPr>
                <w:sz w:val="24"/>
                <w:szCs w:val="24"/>
              </w:rPr>
              <w:t>ва :</w:t>
            </w:r>
            <w:proofErr w:type="gramEnd"/>
            <w:r w:rsidRPr="008821D0">
              <w:rPr>
                <w:sz w:val="24"/>
                <w:szCs w:val="24"/>
              </w:rPr>
              <w:t xml:space="preserve"> ИНФРА-М, 2016. - 1028 с. </w:t>
            </w:r>
            <w:hyperlink r:id="rId7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http://znanium.com/go.php?id=545576</w:t>
              </w:r>
            </w:hyperlink>
          </w:p>
          <w:p w:rsidR="002D0B92" w:rsidRPr="008821D0" w:rsidRDefault="008821D0" w:rsidP="008821D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Мэнкью</w:t>
            </w:r>
            <w:proofErr w:type="spell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, Н. Г. </w:t>
            </w:r>
            <w:r w:rsidRPr="008821D0">
              <w:rPr>
                <w:rStyle w:val="-"/>
                <w:b/>
                <w:bCs/>
                <w:color w:val="000000"/>
                <w:sz w:val="24"/>
                <w:szCs w:val="24"/>
                <w:u w:val="none"/>
                <w:lang w:eastAsia="ja-JP"/>
              </w:rPr>
              <w:t>Макроэкономика</w:t>
            </w:r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[Текст</w:t>
            </w:r>
            <w:proofErr w:type="gram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] :</w:t>
            </w:r>
            <w:proofErr w:type="gram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[учебник] / Н. </w:t>
            </w:r>
            <w:proofErr w:type="spell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Мэнкью</w:t>
            </w:r>
            <w:proofErr w:type="spell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, М. Тейлор ; [пер. с англ. А. Смольский]. - 2-е и</w:t>
            </w:r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зд. - Санкт-Петербург [и др.</w:t>
            </w:r>
            <w:proofErr w:type="gramStart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>] :</w:t>
            </w:r>
            <w:proofErr w:type="gramEnd"/>
            <w:r w:rsidRPr="008821D0">
              <w:rPr>
                <w:rStyle w:val="-"/>
                <w:color w:val="000000"/>
                <w:sz w:val="24"/>
                <w:szCs w:val="24"/>
                <w:u w:val="none"/>
                <w:lang w:eastAsia="ja-JP"/>
              </w:rPr>
              <w:t xml:space="preserve"> Питер , 2016. - 559 с. 5экз.</w:t>
            </w:r>
          </w:p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sz w:val="24"/>
                <w:szCs w:val="24"/>
              </w:rPr>
              <w:t>Золотарчук</w:t>
            </w:r>
            <w:proofErr w:type="spellEnd"/>
            <w:r w:rsidRPr="008821D0">
              <w:rPr>
                <w:sz w:val="24"/>
                <w:szCs w:val="24"/>
              </w:rPr>
              <w:t xml:space="preserve">, В. В.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для студентов вузов, обучающихся по экономическим и неэкономическим специальност</w:t>
            </w:r>
            <w:r w:rsidRPr="008821D0">
              <w:rPr>
                <w:sz w:val="24"/>
                <w:szCs w:val="24"/>
              </w:rPr>
              <w:t xml:space="preserve">ям / В. В. </w:t>
            </w:r>
            <w:proofErr w:type="spellStart"/>
            <w:r w:rsidRPr="008821D0">
              <w:rPr>
                <w:sz w:val="24"/>
                <w:szCs w:val="24"/>
              </w:rPr>
              <w:t>Золотарчук</w:t>
            </w:r>
            <w:proofErr w:type="spellEnd"/>
            <w:r w:rsidRPr="008821D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8821D0">
              <w:rPr>
                <w:sz w:val="24"/>
                <w:szCs w:val="24"/>
              </w:rPr>
              <w:t>перераб</w:t>
            </w:r>
            <w:proofErr w:type="spellEnd"/>
            <w:r w:rsidRPr="008821D0">
              <w:rPr>
                <w:sz w:val="24"/>
                <w:szCs w:val="24"/>
              </w:rPr>
              <w:t xml:space="preserve">. и доп.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ИНФРА-М, 2015. - 537 с. </w:t>
            </w:r>
            <w:hyperlink r:id="rId8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http://znanium.com/go.php?id=494994</w:t>
              </w:r>
            </w:hyperlink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proofErr w:type="spellStart"/>
            <w:r w:rsidRPr="008821D0">
              <w:rPr>
                <w:sz w:val="24"/>
                <w:szCs w:val="24"/>
              </w:rPr>
              <w:t>Ивлиев</w:t>
            </w:r>
            <w:proofErr w:type="spellEnd"/>
            <w:r w:rsidRPr="008821D0">
              <w:rPr>
                <w:sz w:val="24"/>
                <w:szCs w:val="24"/>
              </w:rPr>
              <w:t>, И. В. Основы прикладной макроэкономики [Текст</w:t>
            </w:r>
            <w:proofErr w:type="gramStart"/>
            <w:r w:rsidRPr="008821D0">
              <w:rPr>
                <w:sz w:val="24"/>
                <w:szCs w:val="24"/>
              </w:rPr>
              <w:t>]</w:t>
            </w:r>
            <w:r w:rsidRPr="008821D0">
              <w:rPr>
                <w:sz w:val="24"/>
                <w:szCs w:val="24"/>
              </w:rPr>
              <w:t xml:space="preserve"> :</w:t>
            </w:r>
            <w:proofErr w:type="gramEnd"/>
            <w:r w:rsidRPr="008821D0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8821D0">
              <w:rPr>
                <w:sz w:val="24"/>
                <w:szCs w:val="24"/>
              </w:rPr>
              <w:t>Ивлиев</w:t>
            </w:r>
            <w:proofErr w:type="spellEnd"/>
            <w:r w:rsidRPr="008821D0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8821D0">
              <w:rPr>
                <w:sz w:val="24"/>
                <w:szCs w:val="24"/>
              </w:rPr>
              <w:t>экон</w:t>
            </w:r>
            <w:proofErr w:type="spellEnd"/>
            <w:r w:rsidRPr="008821D0">
              <w:rPr>
                <w:sz w:val="24"/>
                <w:szCs w:val="24"/>
              </w:rPr>
              <w:t xml:space="preserve">. ун-т. - </w:t>
            </w:r>
            <w:proofErr w:type="gramStart"/>
            <w:r w:rsidRPr="008821D0">
              <w:rPr>
                <w:sz w:val="24"/>
                <w:szCs w:val="24"/>
              </w:rPr>
              <w:t>Екатеринбург :</w:t>
            </w:r>
            <w:proofErr w:type="gramEnd"/>
            <w:r w:rsidRPr="008821D0">
              <w:rPr>
                <w:sz w:val="24"/>
                <w:szCs w:val="24"/>
              </w:rPr>
              <w:t xml:space="preserve"> [Издательство УрГЭУ], 2014. - 51 с. </w:t>
            </w:r>
            <w:hyperlink r:id="rId9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</w:t>
              </w:r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/lib.usue.ru/resource/limit/ump/14/p481860.pdf</w:t>
              </w:r>
            </w:hyperlink>
            <w:r w:rsidRPr="008821D0">
              <w:rPr>
                <w:sz w:val="24"/>
                <w:szCs w:val="24"/>
              </w:rPr>
              <w:t xml:space="preserve"> 50экз.</w:t>
            </w:r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Агапова, Т. А.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[Текст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 w:rsidRPr="008821D0">
              <w:rPr>
                <w:sz w:val="24"/>
                <w:szCs w:val="24"/>
              </w:rPr>
              <w:t>Моск</w:t>
            </w:r>
            <w:proofErr w:type="spellEnd"/>
            <w:r w:rsidRPr="008821D0"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 w:rsidRPr="008821D0">
              <w:rPr>
                <w:sz w:val="24"/>
                <w:szCs w:val="24"/>
              </w:rPr>
              <w:t>перепо</w:t>
            </w:r>
            <w:r w:rsidRPr="008821D0">
              <w:rPr>
                <w:sz w:val="24"/>
                <w:szCs w:val="24"/>
              </w:rPr>
              <w:t>дгот</w:t>
            </w:r>
            <w:proofErr w:type="spellEnd"/>
            <w:r w:rsidRPr="008821D0"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 w:rsidRPr="008821D0">
              <w:rPr>
                <w:sz w:val="24"/>
                <w:szCs w:val="24"/>
              </w:rPr>
              <w:t>гуманитар</w:t>
            </w:r>
            <w:proofErr w:type="spellEnd"/>
            <w:r w:rsidRPr="008821D0">
              <w:rPr>
                <w:sz w:val="24"/>
                <w:szCs w:val="24"/>
              </w:rPr>
              <w:t xml:space="preserve">. и соц. наук. - 10-е изд., </w:t>
            </w:r>
            <w:proofErr w:type="spellStart"/>
            <w:r w:rsidRPr="008821D0">
              <w:rPr>
                <w:sz w:val="24"/>
                <w:szCs w:val="24"/>
              </w:rPr>
              <w:t>перераб</w:t>
            </w:r>
            <w:proofErr w:type="spellEnd"/>
            <w:r w:rsidRPr="008821D0">
              <w:rPr>
                <w:sz w:val="24"/>
                <w:szCs w:val="24"/>
              </w:rPr>
              <w:t>. и доп. - [Москва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Московский финансово-промышленный университет "Синергия", 2013. - 559 с. 70экз.</w:t>
            </w:r>
          </w:p>
          <w:p w:rsidR="002D0B92" w:rsidRPr="008821D0" w:rsidRDefault="008821D0" w:rsidP="008821D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 xml:space="preserve">Агапова, Т. А. </w:t>
            </w:r>
            <w:r w:rsidRPr="008821D0">
              <w:rPr>
                <w:bCs/>
                <w:sz w:val="24"/>
                <w:szCs w:val="24"/>
              </w:rPr>
              <w:t>Макроэкономика</w:t>
            </w:r>
            <w:r w:rsidRPr="008821D0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8821D0">
              <w:rPr>
                <w:sz w:val="24"/>
                <w:szCs w:val="24"/>
              </w:rPr>
              <w:t>] :</w:t>
            </w:r>
            <w:proofErr w:type="gramEnd"/>
            <w:r w:rsidRPr="008821D0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 w:rsidRPr="008821D0">
              <w:rPr>
                <w:sz w:val="24"/>
                <w:szCs w:val="24"/>
              </w:rPr>
              <w:t>Моск</w:t>
            </w:r>
            <w:proofErr w:type="spellEnd"/>
            <w:r w:rsidRPr="008821D0"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 w:rsidRPr="008821D0">
              <w:rPr>
                <w:sz w:val="24"/>
                <w:szCs w:val="24"/>
              </w:rPr>
              <w:t>переподгот</w:t>
            </w:r>
            <w:proofErr w:type="spellEnd"/>
            <w:r w:rsidRPr="008821D0"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 w:rsidRPr="008821D0">
              <w:rPr>
                <w:sz w:val="24"/>
                <w:szCs w:val="24"/>
              </w:rPr>
              <w:t>гуманит</w:t>
            </w:r>
            <w:proofErr w:type="spellEnd"/>
            <w:r w:rsidRPr="008821D0">
              <w:rPr>
                <w:sz w:val="24"/>
                <w:szCs w:val="24"/>
              </w:rPr>
              <w:t>. и соц. наук . -</w:t>
            </w:r>
            <w:r w:rsidRPr="008821D0">
              <w:rPr>
                <w:sz w:val="24"/>
                <w:szCs w:val="24"/>
              </w:rPr>
              <w:t xml:space="preserve"> 10-е изд., </w:t>
            </w:r>
            <w:proofErr w:type="spellStart"/>
            <w:r w:rsidRPr="008821D0">
              <w:rPr>
                <w:sz w:val="24"/>
                <w:szCs w:val="24"/>
              </w:rPr>
              <w:t>перераб</w:t>
            </w:r>
            <w:proofErr w:type="spellEnd"/>
            <w:r w:rsidRPr="008821D0">
              <w:rPr>
                <w:sz w:val="24"/>
                <w:szCs w:val="24"/>
              </w:rPr>
              <w:t xml:space="preserve">. и доп. - </w:t>
            </w:r>
            <w:proofErr w:type="gramStart"/>
            <w:r w:rsidRPr="008821D0">
              <w:rPr>
                <w:sz w:val="24"/>
                <w:szCs w:val="24"/>
              </w:rPr>
              <w:t>Москва :</w:t>
            </w:r>
            <w:proofErr w:type="gramEnd"/>
            <w:r w:rsidRPr="008821D0">
              <w:rPr>
                <w:sz w:val="24"/>
                <w:szCs w:val="24"/>
              </w:rPr>
              <w:t xml:space="preserve"> Синергия ПРЕСС, 2013. - 560 с. </w:t>
            </w:r>
            <w:hyperlink r:id="rId10" w:tgtFrame="читать полный текст">
              <w:r w:rsidRPr="008821D0"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http://znanium.com/go.php?id=451271</w:t>
              </w:r>
            </w:hyperlink>
          </w:p>
          <w:p w:rsidR="002D0B92" w:rsidRPr="008821D0" w:rsidRDefault="002D0B92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8821D0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8821D0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rPr>
                <w:b/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8821D0">
              <w:rPr>
                <w:b/>
                <w:sz w:val="24"/>
                <w:szCs w:val="24"/>
              </w:rPr>
              <w:t>ечение:</w:t>
            </w:r>
          </w:p>
          <w:p w:rsidR="002D0B92" w:rsidRPr="008821D0" w:rsidRDefault="008821D0" w:rsidP="008821D0">
            <w:pPr>
              <w:jc w:val="both"/>
              <w:rPr>
                <w:sz w:val="24"/>
                <w:szCs w:val="24"/>
              </w:rPr>
            </w:pPr>
            <w:r w:rsidRPr="008821D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821D0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8821D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821D0">
              <w:rPr>
                <w:sz w:val="24"/>
                <w:szCs w:val="24"/>
              </w:rPr>
              <w:t xml:space="preserve">Контракт на выполнение </w:t>
            </w:r>
            <w:r w:rsidRPr="008821D0">
              <w:rPr>
                <w:sz w:val="24"/>
                <w:szCs w:val="24"/>
              </w:rPr>
              <w:lastRenderedPageBreak/>
              <w:t>работ для нужд УРГЭУ № 35-У/2018 от «13» июня 2018 г.</w:t>
            </w:r>
          </w:p>
          <w:p w:rsidR="002D0B92" w:rsidRPr="008821D0" w:rsidRDefault="008821D0" w:rsidP="008821D0">
            <w:pPr>
              <w:jc w:val="both"/>
              <w:rPr>
                <w:sz w:val="24"/>
                <w:szCs w:val="24"/>
              </w:rPr>
            </w:pPr>
            <w:r w:rsidRPr="008821D0">
              <w:rPr>
                <w:color w:val="000000"/>
                <w:sz w:val="24"/>
                <w:szCs w:val="24"/>
              </w:rPr>
              <w:t>- Пр</w:t>
            </w:r>
            <w:r w:rsidRPr="008821D0">
              <w:rPr>
                <w:color w:val="000000"/>
                <w:sz w:val="24"/>
                <w:szCs w:val="24"/>
              </w:rPr>
              <w:t xml:space="preserve">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21D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D0B92" w:rsidRPr="008821D0" w:rsidRDefault="002D0B92" w:rsidP="008821D0">
            <w:pPr>
              <w:rPr>
                <w:b/>
                <w:sz w:val="24"/>
                <w:szCs w:val="24"/>
              </w:rPr>
            </w:pPr>
          </w:p>
          <w:p w:rsidR="002D0B92" w:rsidRPr="008821D0" w:rsidRDefault="008821D0" w:rsidP="008821D0">
            <w:pPr>
              <w:rPr>
                <w:b/>
                <w:sz w:val="24"/>
                <w:szCs w:val="24"/>
              </w:rPr>
            </w:pPr>
            <w:r w:rsidRPr="008821D0">
              <w:rPr>
                <w:b/>
                <w:sz w:val="24"/>
                <w:szCs w:val="24"/>
              </w:rPr>
              <w:t>Перечень информационных справочных</w:t>
            </w:r>
            <w:r w:rsidRPr="008821D0">
              <w:rPr>
                <w:b/>
                <w:sz w:val="24"/>
                <w:szCs w:val="24"/>
              </w:rPr>
              <w:t xml:space="preserve"> систем, ресурсов информационно-телекоммуникационной сети «Интернет»:</w:t>
            </w:r>
          </w:p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Общего доступа</w:t>
            </w:r>
          </w:p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- Справочная правовая система ГАРАНТ</w:t>
            </w:r>
          </w:p>
          <w:p w:rsidR="002D0B92" w:rsidRPr="008821D0" w:rsidRDefault="008821D0" w:rsidP="008821D0">
            <w:pPr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E7E6E6" w:themeFill="background2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821D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D0B92" w:rsidRPr="008821D0">
        <w:tc>
          <w:tcPr>
            <w:tcW w:w="10490" w:type="dxa"/>
            <w:gridSpan w:val="3"/>
            <w:shd w:val="clear" w:color="auto" w:fill="auto"/>
          </w:tcPr>
          <w:p w:rsidR="002D0B92" w:rsidRPr="008821D0" w:rsidRDefault="008821D0" w:rsidP="008821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1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D0B92" w:rsidRPr="008821D0" w:rsidRDefault="002D0B92" w:rsidP="008821D0">
      <w:pPr>
        <w:ind w:left="-284"/>
        <w:rPr>
          <w:sz w:val="24"/>
          <w:szCs w:val="24"/>
        </w:rPr>
      </w:pPr>
    </w:p>
    <w:p w:rsidR="002D0B92" w:rsidRPr="008821D0" w:rsidRDefault="008821D0" w:rsidP="008821D0">
      <w:pPr>
        <w:rPr>
          <w:sz w:val="24"/>
          <w:szCs w:val="24"/>
        </w:rPr>
      </w:pPr>
      <w:r w:rsidRPr="008821D0">
        <w:rPr>
          <w:sz w:val="24"/>
          <w:szCs w:val="24"/>
        </w:rPr>
        <w:t>Аннотацию подготовила</w:t>
      </w:r>
    </w:p>
    <w:p w:rsidR="002D0B92" w:rsidRPr="008821D0" w:rsidRDefault="008821D0" w:rsidP="008821D0">
      <w:pPr>
        <w:rPr>
          <w:sz w:val="24"/>
          <w:szCs w:val="24"/>
        </w:rPr>
      </w:pPr>
      <w:r w:rsidRPr="008821D0">
        <w:rPr>
          <w:sz w:val="24"/>
          <w:szCs w:val="24"/>
        </w:rPr>
        <w:t xml:space="preserve">Джой Елена Сергеевна                           </w:t>
      </w:r>
      <w:r w:rsidRPr="008821D0">
        <w:rPr>
          <w:sz w:val="24"/>
          <w:szCs w:val="24"/>
          <w:u w:val="single"/>
        </w:rPr>
        <w:t xml:space="preserve">Курбатова И.А. Комарова О.В., </w:t>
      </w:r>
      <w:proofErr w:type="spellStart"/>
      <w:r w:rsidRPr="008821D0">
        <w:rPr>
          <w:sz w:val="24"/>
          <w:szCs w:val="24"/>
          <w:u w:val="single"/>
        </w:rPr>
        <w:t>СимоноваВ.Л</w:t>
      </w:r>
      <w:proofErr w:type="spellEnd"/>
      <w:r w:rsidRPr="008821D0">
        <w:rPr>
          <w:sz w:val="24"/>
          <w:szCs w:val="24"/>
          <w:u w:val="single"/>
        </w:rPr>
        <w:t>.</w:t>
      </w:r>
      <w:proofErr w:type="gramStart"/>
      <w:r w:rsidRPr="008821D0">
        <w:rPr>
          <w:sz w:val="24"/>
          <w:szCs w:val="24"/>
          <w:u w:val="single"/>
        </w:rPr>
        <w:t>,  Лавров</w:t>
      </w:r>
      <w:proofErr w:type="gramEnd"/>
      <w:r w:rsidRPr="008821D0">
        <w:rPr>
          <w:sz w:val="24"/>
          <w:szCs w:val="24"/>
          <w:u w:val="single"/>
        </w:rPr>
        <w:t xml:space="preserve"> И.В.                                </w:t>
      </w:r>
    </w:p>
    <w:p w:rsidR="002D0B92" w:rsidRPr="008821D0" w:rsidRDefault="002D0B92" w:rsidP="008821D0">
      <w:pPr>
        <w:rPr>
          <w:sz w:val="24"/>
          <w:szCs w:val="24"/>
        </w:rPr>
      </w:pPr>
    </w:p>
    <w:p w:rsidR="002D0B92" w:rsidRPr="008821D0" w:rsidRDefault="002D0B92" w:rsidP="008821D0">
      <w:pPr>
        <w:rPr>
          <w:sz w:val="24"/>
          <w:szCs w:val="24"/>
        </w:rPr>
      </w:pPr>
    </w:p>
    <w:p w:rsidR="002D0B92" w:rsidRPr="008821D0" w:rsidRDefault="008821D0" w:rsidP="008821D0">
      <w:pPr>
        <w:ind w:left="-284"/>
        <w:rPr>
          <w:sz w:val="24"/>
          <w:szCs w:val="24"/>
        </w:rPr>
      </w:pPr>
      <w:r w:rsidRPr="008821D0">
        <w:rPr>
          <w:sz w:val="24"/>
          <w:szCs w:val="24"/>
        </w:rPr>
        <w:t>Зав. Кафедрой</w:t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  <w:t>___________</w:t>
      </w:r>
      <w:r w:rsidRPr="008821D0">
        <w:rPr>
          <w:sz w:val="24"/>
          <w:szCs w:val="24"/>
        </w:rPr>
        <w:tab/>
      </w:r>
      <w:r w:rsidRPr="008821D0">
        <w:rPr>
          <w:sz w:val="24"/>
          <w:szCs w:val="24"/>
        </w:rPr>
        <w:tab/>
        <w:t xml:space="preserve">А.А. </w:t>
      </w:r>
      <w:proofErr w:type="spellStart"/>
      <w:r w:rsidRPr="008821D0">
        <w:rPr>
          <w:sz w:val="24"/>
          <w:szCs w:val="24"/>
        </w:rPr>
        <w:t>Илюхин</w:t>
      </w:r>
      <w:proofErr w:type="spellEnd"/>
    </w:p>
    <w:p w:rsidR="002D0B92" w:rsidRPr="008821D0" w:rsidRDefault="008821D0" w:rsidP="008821D0">
      <w:pPr>
        <w:ind w:left="6576"/>
        <w:rPr>
          <w:sz w:val="24"/>
          <w:szCs w:val="24"/>
        </w:rPr>
      </w:pPr>
      <w:r w:rsidRPr="008821D0">
        <w:rPr>
          <w:sz w:val="24"/>
          <w:szCs w:val="24"/>
        </w:rPr>
        <w:t>подпись</w:t>
      </w:r>
    </w:p>
    <w:p w:rsidR="002D0B92" w:rsidRPr="008821D0" w:rsidRDefault="002D0B92" w:rsidP="008821D0">
      <w:pPr>
        <w:ind w:left="360"/>
        <w:jc w:val="center"/>
        <w:rPr>
          <w:sz w:val="24"/>
          <w:szCs w:val="24"/>
        </w:rPr>
      </w:pPr>
    </w:p>
    <w:sectPr w:rsidR="002D0B92" w:rsidRPr="008821D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D"/>
    <w:multiLevelType w:val="multilevel"/>
    <w:tmpl w:val="41D85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D6082A"/>
    <w:multiLevelType w:val="multilevel"/>
    <w:tmpl w:val="B2EC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95ADC"/>
    <w:multiLevelType w:val="multilevel"/>
    <w:tmpl w:val="0916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92"/>
    <w:rsid w:val="002D0B92"/>
    <w:rsid w:val="008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214B6-A312-465E-95D1-961B527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Pr>
      <w:i/>
      <w:iCs/>
      <w:sz w:val="22"/>
      <w:szCs w:val="22"/>
      <w:lang w:eastAsia="ja-JP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499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55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2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186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265C-9053-49B7-85A9-CBA705F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678</Words>
  <Characters>3871</Characters>
  <Application>Microsoft Office Word</Application>
  <DocSecurity>0</DocSecurity>
  <Lines>32</Lines>
  <Paragraphs>9</Paragraphs>
  <ScaleCrop>false</ScaleCrop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2019-04-03T09:55:00Z</cp:lastPrinted>
  <dcterms:created xsi:type="dcterms:W3CDTF">2019-04-02T07:27:00Z</dcterms:created>
  <dcterms:modified xsi:type="dcterms:W3CDTF">2019-07-01T09:38:00Z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